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63406" w14:textId="77777777" w:rsidR="0074355C" w:rsidRPr="00C851AA" w:rsidRDefault="0074355C" w:rsidP="0074355C">
      <w:pPr>
        <w:rPr>
          <w:rFonts w:ascii="Arial Rounded MT Bold" w:hAnsi="Arial Rounded MT Bold"/>
          <w:sz w:val="22"/>
          <w:szCs w:val="22"/>
        </w:rPr>
      </w:pPr>
      <w:bookmarkStart w:id="0" w:name="_GoBack"/>
      <w:bookmarkEnd w:id="0"/>
    </w:p>
    <w:p w14:paraId="216699C1" w14:textId="77777777" w:rsidR="0074355C" w:rsidRPr="00DC3A11" w:rsidRDefault="002658E7" w:rsidP="00DC3A11">
      <w:pPr>
        <w:outlineLvl w:val="0"/>
        <w:rPr>
          <w:rFonts w:ascii="Arial" w:hAnsi="Arial" w:cs="Arial"/>
          <w:sz w:val="22"/>
          <w:szCs w:val="22"/>
        </w:rPr>
      </w:pPr>
      <w:r w:rsidRPr="00DC3A11">
        <w:rPr>
          <w:rFonts w:ascii="Arial" w:hAnsi="Arial" w:cs="Arial"/>
          <w:sz w:val="22"/>
          <w:szCs w:val="22"/>
        </w:rPr>
        <w:t>Name</w:t>
      </w:r>
      <w:r w:rsidR="00DC3A11">
        <w:rPr>
          <w:rFonts w:ascii="Arial" w:hAnsi="Arial" w:cs="Arial"/>
          <w:sz w:val="22"/>
          <w:szCs w:val="22"/>
        </w:rPr>
        <w:t xml:space="preserve">: </w:t>
      </w:r>
      <w:r w:rsidR="0074355C" w:rsidRPr="00DC3A11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DC3A11">
        <w:rPr>
          <w:rFonts w:ascii="Arial" w:hAnsi="Arial" w:cs="Arial"/>
          <w:sz w:val="22"/>
          <w:szCs w:val="22"/>
        </w:rPr>
        <w:t>_______________</w:t>
      </w:r>
    </w:p>
    <w:p w14:paraId="78255734" w14:textId="77777777" w:rsidR="0074355C" w:rsidRPr="00DC3A11" w:rsidRDefault="0074355C" w:rsidP="0074355C">
      <w:pPr>
        <w:rPr>
          <w:rFonts w:ascii="Arial" w:hAnsi="Arial" w:cs="Arial"/>
          <w:sz w:val="22"/>
          <w:szCs w:val="22"/>
        </w:rPr>
      </w:pPr>
    </w:p>
    <w:p w14:paraId="4B8F5AC7" w14:textId="77777777" w:rsidR="0074355C" w:rsidRPr="00DC3A11" w:rsidRDefault="00DC3A11" w:rsidP="00DC3A1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Mentor: </w:t>
      </w:r>
      <w:r w:rsidR="0074355C" w:rsidRPr="00DC3A11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2658E7" w:rsidRPr="00DC3A1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</w:t>
      </w:r>
    </w:p>
    <w:p w14:paraId="559A6BEB" w14:textId="77777777" w:rsidR="0074355C" w:rsidRPr="00DC3A11" w:rsidRDefault="0074355C" w:rsidP="0074355C">
      <w:pPr>
        <w:rPr>
          <w:rFonts w:ascii="Arial" w:hAnsi="Arial" w:cs="Arial"/>
          <w:sz w:val="22"/>
          <w:szCs w:val="22"/>
        </w:rPr>
      </w:pPr>
    </w:p>
    <w:p w14:paraId="3B7AD3B6" w14:textId="11945ED6" w:rsidR="0074355C" w:rsidRPr="00DC3A11" w:rsidRDefault="00D35A48" w:rsidP="00D92D67">
      <w:pPr>
        <w:spacing w:line="259" w:lineRule="auto"/>
        <w:rPr>
          <w:rFonts w:ascii="Arial" w:hAnsi="Arial" w:cs="Arial"/>
          <w:b/>
          <w:sz w:val="22"/>
          <w:szCs w:val="22"/>
        </w:rPr>
      </w:pPr>
      <w:r w:rsidRPr="00DC3A11">
        <w:rPr>
          <w:rFonts w:ascii="Arial" w:hAnsi="Arial" w:cs="Arial"/>
          <w:b/>
          <w:sz w:val="22"/>
          <w:szCs w:val="22"/>
        </w:rPr>
        <w:t>Career</w:t>
      </w:r>
      <w:r w:rsidR="00F761F3">
        <w:rPr>
          <w:rFonts w:ascii="Arial" w:hAnsi="Arial" w:cs="Arial"/>
          <w:b/>
          <w:sz w:val="22"/>
          <w:szCs w:val="22"/>
        </w:rPr>
        <w:t xml:space="preserve"> and Professional</w:t>
      </w:r>
      <w:r w:rsidRPr="00DC3A11">
        <w:rPr>
          <w:rFonts w:ascii="Arial" w:hAnsi="Arial" w:cs="Arial"/>
          <w:b/>
          <w:sz w:val="22"/>
          <w:szCs w:val="22"/>
        </w:rPr>
        <w:t xml:space="preserve"> Goals:</w:t>
      </w:r>
    </w:p>
    <w:p w14:paraId="7218CAB3" w14:textId="77777777" w:rsidR="00D35A48" w:rsidRPr="00DC3A11" w:rsidRDefault="00D35A48" w:rsidP="0074355C">
      <w:pPr>
        <w:rPr>
          <w:rFonts w:ascii="Arial" w:hAnsi="Arial" w:cs="Arial"/>
          <w:b/>
          <w:sz w:val="22"/>
          <w:szCs w:val="22"/>
        </w:rPr>
      </w:pPr>
    </w:p>
    <w:p w14:paraId="42868110" w14:textId="3A7BE657" w:rsidR="00F761F3" w:rsidRPr="00D903A2" w:rsidRDefault="00F068F9" w:rsidP="00D903A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</w:t>
      </w:r>
      <w:r w:rsidR="00F761F3" w:rsidRPr="00D903A2">
        <w:rPr>
          <w:rFonts w:ascii="Arial" w:hAnsi="Arial" w:cs="Arial"/>
          <w:sz w:val="22"/>
          <w:szCs w:val="22"/>
        </w:rPr>
        <w:t xml:space="preserve">your </w:t>
      </w:r>
      <w:r w:rsidR="00166FE4">
        <w:rPr>
          <w:rFonts w:ascii="Arial" w:hAnsi="Arial" w:cs="Arial"/>
          <w:sz w:val="22"/>
          <w:szCs w:val="22"/>
        </w:rPr>
        <w:t xml:space="preserve">main </w:t>
      </w:r>
      <w:r w:rsidR="00F761F3" w:rsidRPr="00D903A2">
        <w:rPr>
          <w:rFonts w:ascii="Arial" w:hAnsi="Arial" w:cs="Arial"/>
          <w:sz w:val="22"/>
          <w:szCs w:val="22"/>
        </w:rPr>
        <w:t>professional goals for the next 12 months</w:t>
      </w:r>
      <w:r w:rsidR="0047344B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.</w:t>
      </w:r>
    </w:p>
    <w:p w14:paraId="0840D917" w14:textId="77777777" w:rsidR="00B70562" w:rsidRDefault="00B70562" w:rsidP="0074355C">
      <w:pPr>
        <w:rPr>
          <w:rFonts w:ascii="Arial" w:hAnsi="Arial" w:cs="Arial"/>
          <w:sz w:val="22"/>
          <w:szCs w:val="22"/>
        </w:rPr>
      </w:pPr>
    </w:p>
    <w:p w14:paraId="20CD0C8B" w14:textId="77777777" w:rsidR="00D903A2" w:rsidRDefault="00D903A2" w:rsidP="0074355C">
      <w:pPr>
        <w:rPr>
          <w:rFonts w:ascii="Arial" w:hAnsi="Arial" w:cs="Arial"/>
          <w:sz w:val="22"/>
          <w:szCs w:val="22"/>
        </w:rPr>
      </w:pPr>
    </w:p>
    <w:p w14:paraId="756700AB" w14:textId="77777777" w:rsidR="00D903A2" w:rsidRDefault="00D903A2" w:rsidP="0074355C">
      <w:pPr>
        <w:rPr>
          <w:rFonts w:ascii="Arial" w:hAnsi="Arial" w:cs="Arial"/>
          <w:sz w:val="22"/>
          <w:szCs w:val="22"/>
        </w:rPr>
      </w:pPr>
    </w:p>
    <w:p w14:paraId="0B91879A" w14:textId="77777777" w:rsidR="00D903A2" w:rsidRDefault="00D903A2" w:rsidP="0074355C">
      <w:pPr>
        <w:rPr>
          <w:rFonts w:ascii="Arial" w:hAnsi="Arial" w:cs="Arial"/>
          <w:sz w:val="22"/>
          <w:szCs w:val="22"/>
        </w:rPr>
      </w:pPr>
    </w:p>
    <w:p w14:paraId="2770AC75" w14:textId="77777777" w:rsidR="00D903A2" w:rsidRDefault="00D903A2" w:rsidP="0074355C">
      <w:pPr>
        <w:rPr>
          <w:rFonts w:ascii="Arial" w:hAnsi="Arial" w:cs="Arial"/>
          <w:sz w:val="22"/>
          <w:szCs w:val="22"/>
        </w:rPr>
      </w:pPr>
    </w:p>
    <w:p w14:paraId="2894DB33" w14:textId="77777777" w:rsidR="00D903A2" w:rsidRDefault="00D903A2" w:rsidP="0074355C">
      <w:pPr>
        <w:rPr>
          <w:rFonts w:ascii="Arial" w:hAnsi="Arial" w:cs="Arial"/>
          <w:sz w:val="22"/>
          <w:szCs w:val="22"/>
        </w:rPr>
      </w:pPr>
    </w:p>
    <w:p w14:paraId="59E9B6C8" w14:textId="77777777" w:rsidR="00D903A2" w:rsidRDefault="00D903A2" w:rsidP="0074355C">
      <w:pPr>
        <w:rPr>
          <w:rFonts w:ascii="Arial" w:hAnsi="Arial" w:cs="Arial"/>
          <w:sz w:val="22"/>
          <w:szCs w:val="22"/>
        </w:rPr>
      </w:pPr>
    </w:p>
    <w:p w14:paraId="3AD508EB" w14:textId="6CA06EE9" w:rsidR="00F761F3" w:rsidRPr="00D903A2" w:rsidRDefault="00F068F9" w:rsidP="00D903A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</w:t>
      </w:r>
      <w:r w:rsidR="00166FE4">
        <w:rPr>
          <w:rFonts w:ascii="Arial" w:hAnsi="Arial" w:cs="Arial"/>
          <w:sz w:val="22"/>
          <w:szCs w:val="22"/>
        </w:rPr>
        <w:t xml:space="preserve"> the anticipated challenges to achieving these goals</w:t>
      </w:r>
      <w:r w:rsidR="0047344B">
        <w:rPr>
          <w:rFonts w:ascii="Arial" w:hAnsi="Arial" w:cs="Arial"/>
          <w:sz w:val="22"/>
          <w:szCs w:val="22"/>
        </w:rPr>
        <w:t xml:space="preserve">.  </w:t>
      </w:r>
    </w:p>
    <w:p w14:paraId="5B091467" w14:textId="77777777" w:rsidR="00F761F3" w:rsidRDefault="00F761F3" w:rsidP="0074355C">
      <w:pPr>
        <w:rPr>
          <w:rFonts w:ascii="Arial" w:hAnsi="Arial" w:cs="Arial"/>
          <w:sz w:val="22"/>
          <w:szCs w:val="22"/>
        </w:rPr>
      </w:pPr>
    </w:p>
    <w:p w14:paraId="690BCC93" w14:textId="77777777" w:rsidR="00D903A2" w:rsidRDefault="00D903A2" w:rsidP="0074355C">
      <w:pPr>
        <w:rPr>
          <w:rFonts w:ascii="Arial" w:hAnsi="Arial" w:cs="Arial"/>
          <w:sz w:val="22"/>
          <w:szCs w:val="22"/>
        </w:rPr>
      </w:pPr>
    </w:p>
    <w:p w14:paraId="04B414FF" w14:textId="77777777" w:rsidR="00D903A2" w:rsidRDefault="00D903A2" w:rsidP="0074355C">
      <w:pPr>
        <w:rPr>
          <w:rFonts w:ascii="Arial" w:hAnsi="Arial" w:cs="Arial"/>
          <w:sz w:val="22"/>
          <w:szCs w:val="22"/>
        </w:rPr>
      </w:pPr>
    </w:p>
    <w:p w14:paraId="0B963C34" w14:textId="77777777" w:rsidR="00D903A2" w:rsidRDefault="00D903A2" w:rsidP="0074355C">
      <w:pPr>
        <w:rPr>
          <w:rFonts w:ascii="Arial" w:hAnsi="Arial" w:cs="Arial"/>
          <w:sz w:val="22"/>
          <w:szCs w:val="22"/>
        </w:rPr>
      </w:pPr>
    </w:p>
    <w:p w14:paraId="0CA1088F" w14:textId="77777777" w:rsidR="00D903A2" w:rsidRDefault="00D903A2" w:rsidP="0074355C">
      <w:pPr>
        <w:rPr>
          <w:rFonts w:ascii="Arial" w:hAnsi="Arial" w:cs="Arial"/>
          <w:sz w:val="22"/>
          <w:szCs w:val="22"/>
        </w:rPr>
      </w:pPr>
    </w:p>
    <w:p w14:paraId="18D20B3A" w14:textId="77777777" w:rsidR="00D903A2" w:rsidRDefault="00D903A2" w:rsidP="0074355C">
      <w:pPr>
        <w:rPr>
          <w:rFonts w:ascii="Arial" w:hAnsi="Arial" w:cs="Arial"/>
          <w:sz w:val="22"/>
          <w:szCs w:val="22"/>
        </w:rPr>
      </w:pPr>
    </w:p>
    <w:p w14:paraId="0660AC0E" w14:textId="18EE37E3" w:rsidR="0074355C" w:rsidRPr="00D903A2" w:rsidRDefault="00F068F9" w:rsidP="00D903A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</w:t>
      </w:r>
      <w:r w:rsidR="005342DE" w:rsidRPr="00D903A2">
        <w:rPr>
          <w:rFonts w:ascii="Arial" w:hAnsi="Arial" w:cs="Arial"/>
          <w:sz w:val="22"/>
          <w:szCs w:val="22"/>
        </w:rPr>
        <w:t xml:space="preserve"> your c</w:t>
      </w:r>
      <w:r w:rsidR="00D35A48" w:rsidRPr="00D903A2">
        <w:rPr>
          <w:rFonts w:ascii="Arial" w:hAnsi="Arial" w:cs="Arial"/>
          <w:sz w:val="22"/>
          <w:szCs w:val="22"/>
        </w:rPr>
        <w:t xml:space="preserve">areer goals in </w:t>
      </w:r>
      <w:r w:rsidR="00166FE4">
        <w:rPr>
          <w:rFonts w:ascii="Arial" w:hAnsi="Arial" w:cs="Arial"/>
          <w:sz w:val="22"/>
          <w:szCs w:val="22"/>
        </w:rPr>
        <w:t xml:space="preserve">the </w:t>
      </w:r>
      <w:r w:rsidR="00D35A48" w:rsidRPr="00D903A2">
        <w:rPr>
          <w:rFonts w:ascii="Arial" w:hAnsi="Arial" w:cs="Arial"/>
          <w:sz w:val="22"/>
          <w:szCs w:val="22"/>
        </w:rPr>
        <w:t>next 5 years</w:t>
      </w:r>
      <w:r w:rsidR="0047344B">
        <w:rPr>
          <w:rFonts w:ascii="Arial" w:hAnsi="Arial" w:cs="Arial"/>
          <w:sz w:val="22"/>
          <w:szCs w:val="22"/>
        </w:rPr>
        <w:t xml:space="preserve">. </w:t>
      </w:r>
      <w:r w:rsidR="00B14F1C">
        <w:rPr>
          <w:rFonts w:ascii="Arial" w:hAnsi="Arial" w:cs="Arial"/>
          <w:sz w:val="22"/>
          <w:szCs w:val="22"/>
        </w:rPr>
        <w:t xml:space="preserve"> Please</w:t>
      </w:r>
      <w:r w:rsidR="001C6204">
        <w:rPr>
          <w:rFonts w:ascii="Arial" w:hAnsi="Arial" w:cs="Arial"/>
          <w:sz w:val="22"/>
          <w:szCs w:val="22"/>
        </w:rPr>
        <w:t xml:space="preserve"> </w:t>
      </w:r>
      <w:r w:rsidR="00D35A48" w:rsidRPr="00D903A2">
        <w:rPr>
          <w:rFonts w:ascii="Arial" w:hAnsi="Arial" w:cs="Arial"/>
          <w:sz w:val="22"/>
          <w:szCs w:val="22"/>
        </w:rPr>
        <w:t>be as specific as possible</w:t>
      </w:r>
      <w:r w:rsidR="0047344B">
        <w:rPr>
          <w:rFonts w:ascii="Arial" w:hAnsi="Arial" w:cs="Arial"/>
          <w:sz w:val="22"/>
          <w:szCs w:val="22"/>
        </w:rPr>
        <w:t xml:space="preserve">. </w:t>
      </w:r>
      <w:r w:rsidR="00B14F1C">
        <w:rPr>
          <w:rFonts w:ascii="Arial" w:hAnsi="Arial" w:cs="Arial"/>
          <w:sz w:val="22"/>
          <w:szCs w:val="22"/>
        </w:rPr>
        <w:t>(</w:t>
      </w:r>
      <w:r w:rsidR="00166FE4">
        <w:rPr>
          <w:rFonts w:ascii="Arial" w:hAnsi="Arial" w:cs="Arial"/>
          <w:sz w:val="22"/>
          <w:szCs w:val="22"/>
        </w:rPr>
        <w:t>E</w:t>
      </w:r>
      <w:r w:rsidR="00D35A48" w:rsidRPr="00D903A2">
        <w:rPr>
          <w:rFonts w:ascii="Arial" w:hAnsi="Arial" w:cs="Arial"/>
          <w:sz w:val="22"/>
          <w:szCs w:val="22"/>
        </w:rPr>
        <w:t>xamples, not exhaustive: faculty member in an ID division doing basic science research or clinical research; faculty member in an ID division as a clinical educator</w:t>
      </w:r>
      <w:r w:rsidR="00376273" w:rsidRPr="00D903A2">
        <w:rPr>
          <w:rFonts w:ascii="Arial" w:hAnsi="Arial" w:cs="Arial"/>
          <w:sz w:val="22"/>
          <w:szCs w:val="22"/>
        </w:rPr>
        <w:t xml:space="preserve"> or education scholar</w:t>
      </w:r>
      <w:r w:rsidR="00D35A48" w:rsidRPr="00D903A2">
        <w:rPr>
          <w:rFonts w:ascii="Arial" w:hAnsi="Arial" w:cs="Arial"/>
          <w:sz w:val="22"/>
          <w:szCs w:val="22"/>
        </w:rPr>
        <w:t>; academic or community hospital epidemiologist or antibiotic steward; city, state or federal public health position; other government position</w:t>
      </w:r>
      <w:r w:rsidR="00DC3A11" w:rsidRPr="00D903A2">
        <w:rPr>
          <w:rFonts w:ascii="Arial" w:hAnsi="Arial" w:cs="Arial"/>
          <w:sz w:val="22"/>
          <w:szCs w:val="22"/>
        </w:rPr>
        <w:t>, etc.</w:t>
      </w:r>
      <w:r w:rsidR="00D35A48" w:rsidRPr="00D903A2">
        <w:rPr>
          <w:rFonts w:ascii="Arial" w:hAnsi="Arial" w:cs="Arial"/>
          <w:sz w:val="22"/>
          <w:szCs w:val="22"/>
        </w:rPr>
        <w:t>)</w:t>
      </w:r>
    </w:p>
    <w:p w14:paraId="3556513A" w14:textId="77777777" w:rsidR="002658E7" w:rsidRDefault="002658E7" w:rsidP="0074355C">
      <w:pPr>
        <w:rPr>
          <w:rFonts w:ascii="Arial" w:hAnsi="Arial" w:cs="Arial"/>
          <w:sz w:val="22"/>
          <w:szCs w:val="22"/>
        </w:rPr>
      </w:pPr>
    </w:p>
    <w:p w14:paraId="1D9047E5" w14:textId="77777777" w:rsidR="00D903A2" w:rsidRDefault="00D903A2" w:rsidP="0074355C">
      <w:pPr>
        <w:rPr>
          <w:rFonts w:ascii="Arial" w:hAnsi="Arial" w:cs="Arial"/>
          <w:sz w:val="22"/>
          <w:szCs w:val="22"/>
        </w:rPr>
      </w:pPr>
    </w:p>
    <w:p w14:paraId="2E14B04A" w14:textId="77777777" w:rsidR="00D903A2" w:rsidRDefault="00D903A2" w:rsidP="0074355C">
      <w:pPr>
        <w:rPr>
          <w:rFonts w:ascii="Arial" w:hAnsi="Arial" w:cs="Arial"/>
          <w:sz w:val="22"/>
          <w:szCs w:val="22"/>
        </w:rPr>
      </w:pPr>
    </w:p>
    <w:p w14:paraId="4D05692A" w14:textId="77777777" w:rsidR="00D903A2" w:rsidRDefault="00D903A2" w:rsidP="0074355C">
      <w:pPr>
        <w:rPr>
          <w:rFonts w:ascii="Arial" w:hAnsi="Arial" w:cs="Arial"/>
          <w:sz w:val="22"/>
          <w:szCs w:val="22"/>
        </w:rPr>
      </w:pPr>
    </w:p>
    <w:p w14:paraId="63A059D4" w14:textId="77777777" w:rsidR="00D903A2" w:rsidRDefault="00D903A2" w:rsidP="0074355C">
      <w:pPr>
        <w:rPr>
          <w:rFonts w:ascii="Arial" w:hAnsi="Arial" w:cs="Arial"/>
          <w:sz w:val="22"/>
          <w:szCs w:val="22"/>
        </w:rPr>
      </w:pPr>
    </w:p>
    <w:p w14:paraId="19A31799" w14:textId="77777777" w:rsidR="00D903A2" w:rsidRPr="00DC3A11" w:rsidRDefault="00D903A2" w:rsidP="0074355C">
      <w:pPr>
        <w:rPr>
          <w:rFonts w:ascii="Arial" w:hAnsi="Arial" w:cs="Arial"/>
          <w:sz w:val="22"/>
          <w:szCs w:val="22"/>
        </w:rPr>
      </w:pPr>
    </w:p>
    <w:p w14:paraId="2D849DA8" w14:textId="61E3BF94" w:rsidR="0074355C" w:rsidRPr="00166FE4" w:rsidRDefault="00F068F9" w:rsidP="00166FE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</w:t>
      </w:r>
      <w:r w:rsidR="00166FE4" w:rsidRPr="00166FE4">
        <w:rPr>
          <w:rFonts w:ascii="Arial" w:hAnsi="Arial" w:cs="Arial"/>
          <w:sz w:val="22"/>
          <w:szCs w:val="22"/>
        </w:rPr>
        <w:t>he steps you will take to achieve the above career goals</w:t>
      </w:r>
      <w:r w:rsidR="0047344B">
        <w:rPr>
          <w:rFonts w:ascii="Arial" w:hAnsi="Arial" w:cs="Arial"/>
          <w:sz w:val="22"/>
          <w:szCs w:val="22"/>
        </w:rPr>
        <w:t xml:space="preserve">. </w:t>
      </w:r>
      <w:r w:rsidR="00BE36C7">
        <w:rPr>
          <w:rFonts w:ascii="Arial" w:hAnsi="Arial" w:cs="Arial"/>
          <w:sz w:val="22"/>
          <w:szCs w:val="22"/>
        </w:rPr>
        <w:t>(Examples:</w:t>
      </w:r>
      <w:r>
        <w:rPr>
          <w:rFonts w:ascii="Arial" w:hAnsi="Arial" w:cs="Arial"/>
          <w:sz w:val="22"/>
          <w:szCs w:val="22"/>
        </w:rPr>
        <w:t xml:space="preserve"> </w:t>
      </w:r>
      <w:r w:rsidR="00166FE4" w:rsidRPr="00166FE4">
        <w:rPr>
          <w:rFonts w:ascii="Arial" w:hAnsi="Arial" w:cs="Arial"/>
          <w:sz w:val="22"/>
          <w:szCs w:val="22"/>
        </w:rPr>
        <w:t>shadow an identified mentor for X% of the time; take a formal QI course; etc</w:t>
      </w:r>
      <w:r w:rsidR="00BE36C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53A0F32C" w14:textId="77777777" w:rsidR="0074355C" w:rsidRPr="00DC3A11" w:rsidRDefault="0074355C" w:rsidP="0074355C">
      <w:pPr>
        <w:rPr>
          <w:rFonts w:ascii="Arial" w:hAnsi="Arial" w:cs="Arial"/>
          <w:b/>
          <w:sz w:val="22"/>
          <w:szCs w:val="22"/>
        </w:rPr>
      </w:pPr>
    </w:p>
    <w:p w14:paraId="609DC137" w14:textId="77777777" w:rsidR="0074355C" w:rsidRPr="00DC3A11" w:rsidRDefault="0074355C" w:rsidP="0074355C">
      <w:pPr>
        <w:rPr>
          <w:rFonts w:ascii="Arial" w:hAnsi="Arial" w:cs="Arial"/>
          <w:b/>
          <w:sz w:val="22"/>
          <w:szCs w:val="22"/>
        </w:rPr>
      </w:pPr>
    </w:p>
    <w:p w14:paraId="3ECBC965" w14:textId="77777777" w:rsidR="002C32BE" w:rsidRDefault="002C32BE" w:rsidP="0074355C">
      <w:pPr>
        <w:rPr>
          <w:rFonts w:ascii="Arial" w:hAnsi="Arial" w:cs="Arial"/>
          <w:b/>
          <w:sz w:val="22"/>
          <w:szCs w:val="22"/>
        </w:rPr>
      </w:pPr>
    </w:p>
    <w:p w14:paraId="2AFA0F3E" w14:textId="77777777" w:rsidR="002354A6" w:rsidRDefault="002354A6" w:rsidP="0074355C">
      <w:pPr>
        <w:rPr>
          <w:rFonts w:ascii="Arial" w:hAnsi="Arial" w:cs="Arial"/>
          <w:b/>
          <w:sz w:val="22"/>
          <w:szCs w:val="22"/>
        </w:rPr>
      </w:pPr>
    </w:p>
    <w:p w14:paraId="6D6EF4D7" w14:textId="77777777" w:rsidR="001734FC" w:rsidRDefault="001734FC" w:rsidP="0074355C">
      <w:pPr>
        <w:rPr>
          <w:rFonts w:ascii="Arial" w:hAnsi="Arial" w:cs="Arial"/>
          <w:b/>
          <w:sz w:val="22"/>
          <w:szCs w:val="22"/>
        </w:rPr>
      </w:pPr>
    </w:p>
    <w:sectPr w:rsidR="001734FC" w:rsidSect="002658E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8E04C" w14:textId="77777777" w:rsidR="00AA24AF" w:rsidRDefault="00AA24AF">
      <w:r>
        <w:separator/>
      </w:r>
    </w:p>
  </w:endnote>
  <w:endnote w:type="continuationSeparator" w:id="0">
    <w:p w14:paraId="3A367E35" w14:textId="77777777" w:rsidR="00AA24AF" w:rsidRDefault="00AA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B7D2D" w14:textId="77777777" w:rsidR="00AA24AF" w:rsidRDefault="00AA24AF">
      <w:r>
        <w:separator/>
      </w:r>
    </w:p>
  </w:footnote>
  <w:footnote w:type="continuationSeparator" w:id="0">
    <w:p w14:paraId="3A665183" w14:textId="77777777" w:rsidR="00AA24AF" w:rsidRDefault="00AA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87278" w14:textId="3ED24BE7" w:rsidR="00067DCC" w:rsidRPr="005E7DB6" w:rsidRDefault="00D06E56" w:rsidP="00524DBE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202</w:t>
    </w:r>
    <w:r w:rsidR="00DC68AB">
      <w:rPr>
        <w:rFonts w:ascii="Arial" w:hAnsi="Arial" w:cs="Arial"/>
        <w:b/>
        <w:sz w:val="28"/>
        <w:szCs w:val="28"/>
      </w:rPr>
      <w:t>2</w:t>
    </w:r>
    <w:r>
      <w:rPr>
        <w:rFonts w:ascii="Arial" w:hAnsi="Arial" w:cs="Arial"/>
        <w:b/>
        <w:sz w:val="28"/>
        <w:szCs w:val="28"/>
      </w:rPr>
      <w:t>-202</w:t>
    </w:r>
    <w:r w:rsidR="00DC68AB">
      <w:rPr>
        <w:rFonts w:ascii="Arial" w:hAnsi="Arial" w:cs="Arial"/>
        <w:b/>
        <w:sz w:val="28"/>
        <w:szCs w:val="28"/>
      </w:rPr>
      <w:t>3</w:t>
    </w:r>
    <w:r>
      <w:rPr>
        <w:rFonts w:ascii="Arial" w:hAnsi="Arial" w:cs="Arial"/>
        <w:b/>
        <w:sz w:val="28"/>
        <w:szCs w:val="28"/>
      </w:rPr>
      <w:t xml:space="preserve"> </w:t>
    </w:r>
    <w:r w:rsidR="00CE4C3B">
      <w:rPr>
        <w:rFonts w:ascii="Arial" w:hAnsi="Arial" w:cs="Arial"/>
        <w:b/>
        <w:sz w:val="28"/>
        <w:szCs w:val="28"/>
      </w:rPr>
      <w:t>L</w:t>
    </w:r>
    <w:r w:rsidR="00D903A2" w:rsidRPr="005E7DB6">
      <w:rPr>
        <w:rFonts w:ascii="Arial" w:hAnsi="Arial" w:cs="Arial"/>
        <w:b/>
        <w:sz w:val="28"/>
        <w:szCs w:val="28"/>
      </w:rPr>
      <w:t>eader</w:t>
    </w:r>
    <w:r>
      <w:rPr>
        <w:rFonts w:ascii="Arial" w:hAnsi="Arial" w:cs="Arial"/>
        <w:b/>
        <w:sz w:val="28"/>
        <w:szCs w:val="28"/>
      </w:rPr>
      <w:t>s</w:t>
    </w:r>
    <w:r w:rsidR="00D903A2" w:rsidRPr="005E7DB6">
      <w:rPr>
        <w:rFonts w:ascii="Arial" w:hAnsi="Arial" w:cs="Arial"/>
        <w:b/>
        <w:sz w:val="28"/>
        <w:szCs w:val="28"/>
      </w:rPr>
      <w:t xml:space="preserve"> in Epidemiology, Antimicrobial </w:t>
    </w:r>
    <w:r w:rsidR="00166FE4" w:rsidRPr="005E7DB6">
      <w:rPr>
        <w:rFonts w:ascii="Arial" w:hAnsi="Arial" w:cs="Arial"/>
        <w:b/>
        <w:sz w:val="28"/>
        <w:szCs w:val="28"/>
      </w:rPr>
      <w:t>S</w:t>
    </w:r>
    <w:r w:rsidR="00D903A2" w:rsidRPr="005E7DB6">
      <w:rPr>
        <w:rFonts w:ascii="Arial" w:hAnsi="Arial" w:cs="Arial"/>
        <w:b/>
        <w:sz w:val="28"/>
        <w:szCs w:val="28"/>
      </w:rPr>
      <w:t xml:space="preserve">tewardship, and Public </w:t>
    </w:r>
    <w:r w:rsidR="00166FE4" w:rsidRPr="005E7DB6">
      <w:rPr>
        <w:rFonts w:ascii="Arial" w:hAnsi="Arial" w:cs="Arial"/>
        <w:b/>
        <w:sz w:val="28"/>
        <w:szCs w:val="28"/>
      </w:rPr>
      <w:t>H</w:t>
    </w:r>
    <w:r w:rsidR="00D903A2" w:rsidRPr="005E7DB6">
      <w:rPr>
        <w:rFonts w:ascii="Arial" w:hAnsi="Arial" w:cs="Arial"/>
        <w:b/>
        <w:sz w:val="28"/>
        <w:szCs w:val="28"/>
      </w:rPr>
      <w:t>ealth (LEAP) Fellowship</w:t>
    </w:r>
    <w:r w:rsidR="0074355C" w:rsidRPr="005E7DB6">
      <w:rPr>
        <w:rFonts w:ascii="Arial" w:hAnsi="Arial" w:cs="Arial"/>
        <w:b/>
        <w:sz w:val="28"/>
        <w:szCs w:val="28"/>
      </w:rPr>
      <w:t xml:space="preserve"> </w:t>
    </w:r>
  </w:p>
  <w:p w14:paraId="4F5604C7" w14:textId="77777777" w:rsidR="00524DBE" w:rsidRPr="005E7DB6" w:rsidRDefault="00524DBE" w:rsidP="00524DBE">
    <w:pPr>
      <w:jc w:val="center"/>
      <w:rPr>
        <w:rFonts w:ascii="Arial" w:hAnsi="Arial" w:cs="Arial"/>
        <w:b/>
        <w:sz w:val="28"/>
        <w:szCs w:val="28"/>
      </w:rPr>
    </w:pPr>
  </w:p>
  <w:p w14:paraId="1EEC35EB" w14:textId="320214D2" w:rsidR="00444E2F" w:rsidRPr="005E7DB6" w:rsidRDefault="00D903A2" w:rsidP="00524DBE">
    <w:pPr>
      <w:tabs>
        <w:tab w:val="left" w:pos="4485"/>
      </w:tabs>
      <w:jc w:val="center"/>
      <w:rPr>
        <w:rFonts w:ascii="Arial" w:hAnsi="Arial" w:cs="Arial"/>
        <w:b/>
        <w:szCs w:val="22"/>
      </w:rPr>
    </w:pPr>
    <w:r w:rsidRPr="005E7DB6">
      <w:rPr>
        <w:rFonts w:ascii="Arial" w:hAnsi="Arial" w:cs="Arial"/>
        <w:b/>
        <w:sz w:val="28"/>
        <w:szCs w:val="28"/>
      </w:rPr>
      <w:t xml:space="preserve">Brief </w:t>
    </w:r>
    <w:r w:rsidR="00444E2F" w:rsidRPr="005E7DB6">
      <w:rPr>
        <w:rFonts w:ascii="Arial" w:hAnsi="Arial" w:cs="Arial"/>
        <w:b/>
        <w:sz w:val="28"/>
        <w:szCs w:val="28"/>
      </w:rPr>
      <w:t>Individual Development Plan</w:t>
    </w:r>
    <w:r w:rsidR="00D8670A" w:rsidRPr="005E7DB6">
      <w:rPr>
        <w:rFonts w:ascii="Arial" w:hAnsi="Arial" w:cs="Arial"/>
        <w:b/>
        <w:sz w:val="28"/>
        <w:szCs w:val="28"/>
      </w:rPr>
      <w:t xml:space="preserve"> (IDP)</w:t>
    </w:r>
  </w:p>
  <w:p w14:paraId="119D5C3F" w14:textId="77777777" w:rsidR="0031360B" w:rsidRPr="005E7DB6" w:rsidRDefault="0031360B" w:rsidP="00DC3A11">
    <w:pPr>
      <w:rPr>
        <w:rFonts w:ascii="Arial" w:hAnsi="Arial" w:cs="Arial"/>
        <w:b/>
        <w:szCs w:val="22"/>
      </w:rPr>
    </w:pPr>
  </w:p>
  <w:p w14:paraId="366EA6AF" w14:textId="477E81DD" w:rsidR="00166FE4" w:rsidRPr="005E7DB6" w:rsidRDefault="00166FE4" w:rsidP="00DC3A11">
    <w:pPr>
      <w:rPr>
        <w:rFonts w:ascii="Arial" w:hAnsi="Arial" w:cs="Arial"/>
        <w:b/>
        <w:szCs w:val="22"/>
        <w:u w:val="single"/>
      </w:rPr>
    </w:pPr>
    <w:r w:rsidRPr="005E7DB6">
      <w:rPr>
        <w:rFonts w:ascii="Arial" w:hAnsi="Arial" w:cs="Arial"/>
        <w:i/>
        <w:szCs w:val="22"/>
      </w:rPr>
      <w:t xml:space="preserve">Please use </w:t>
    </w:r>
    <w:r w:rsidR="0031360B" w:rsidRPr="005E7DB6">
      <w:rPr>
        <w:rFonts w:ascii="Arial" w:hAnsi="Arial" w:cs="Arial"/>
        <w:i/>
        <w:szCs w:val="22"/>
      </w:rPr>
      <w:t xml:space="preserve">minimum </w:t>
    </w:r>
    <w:r w:rsidRPr="005E7DB6">
      <w:rPr>
        <w:rFonts w:ascii="Arial" w:hAnsi="Arial" w:cs="Arial"/>
        <w:i/>
        <w:szCs w:val="22"/>
      </w:rPr>
      <w:t>11 pt Ari</w:t>
    </w:r>
    <w:r w:rsidR="00F068F9" w:rsidRPr="005E7DB6">
      <w:rPr>
        <w:rFonts w:ascii="Arial" w:hAnsi="Arial" w:cs="Arial"/>
        <w:i/>
        <w:szCs w:val="22"/>
      </w:rPr>
      <w:t>a</w:t>
    </w:r>
    <w:r w:rsidRPr="005E7DB6">
      <w:rPr>
        <w:rFonts w:ascii="Arial" w:hAnsi="Arial" w:cs="Arial"/>
        <w:i/>
        <w:szCs w:val="22"/>
      </w:rPr>
      <w:t xml:space="preserve">l or Times New Roman </w:t>
    </w:r>
    <w:r w:rsidR="00CE4C3B">
      <w:rPr>
        <w:rFonts w:ascii="Arial" w:hAnsi="Arial" w:cs="Arial"/>
        <w:i/>
        <w:szCs w:val="22"/>
      </w:rPr>
      <w:t>f</w:t>
    </w:r>
    <w:r w:rsidRPr="005E7DB6">
      <w:rPr>
        <w:rFonts w:ascii="Arial" w:hAnsi="Arial" w:cs="Arial"/>
        <w:i/>
        <w:szCs w:val="22"/>
      </w:rPr>
      <w:t>ont</w:t>
    </w:r>
    <w:r w:rsidR="004005FB" w:rsidRPr="005E7DB6">
      <w:rPr>
        <w:rFonts w:ascii="Arial" w:hAnsi="Arial" w:cs="Arial"/>
        <w:i/>
        <w:szCs w:val="22"/>
      </w:rPr>
      <w:t xml:space="preserve"> with minimum 0.5 margins.</w:t>
    </w:r>
    <w:r w:rsidR="005E7DB6" w:rsidRPr="005E7DB6">
      <w:rPr>
        <w:rFonts w:ascii="Arial" w:hAnsi="Arial" w:cs="Arial"/>
        <w:b/>
        <w:szCs w:val="22"/>
      </w:rPr>
      <w:t xml:space="preserve"> </w:t>
    </w:r>
    <w:r w:rsidR="006948FF" w:rsidRPr="005E7DB6">
      <w:rPr>
        <w:rFonts w:ascii="Arial" w:hAnsi="Arial" w:cs="Arial"/>
        <w:i/>
        <w:iCs/>
      </w:rPr>
      <w:t>Do not exceed two pages</w:t>
    </w:r>
    <w:r w:rsidR="000E2E56">
      <w:rPr>
        <w:rFonts w:ascii="Arial" w:hAnsi="Arial" w:cs="Arial"/>
        <w:i/>
        <w:iCs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A6C86"/>
    <w:multiLevelType w:val="hybridMultilevel"/>
    <w:tmpl w:val="70527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5C"/>
    <w:rsid w:val="00005E2C"/>
    <w:rsid w:val="000263B3"/>
    <w:rsid w:val="00033678"/>
    <w:rsid w:val="000D33BF"/>
    <w:rsid w:val="000E2E56"/>
    <w:rsid w:val="000F252A"/>
    <w:rsid w:val="00144B78"/>
    <w:rsid w:val="00164899"/>
    <w:rsid w:val="00166FE4"/>
    <w:rsid w:val="001734FC"/>
    <w:rsid w:val="001C3D6B"/>
    <w:rsid w:val="001C6204"/>
    <w:rsid w:val="001C6EAE"/>
    <w:rsid w:val="0023284D"/>
    <w:rsid w:val="002354A6"/>
    <w:rsid w:val="002658E7"/>
    <w:rsid w:val="002B6EAF"/>
    <w:rsid w:val="002C18B0"/>
    <w:rsid w:val="002C32BE"/>
    <w:rsid w:val="002D774A"/>
    <w:rsid w:val="00306B1A"/>
    <w:rsid w:val="0031360B"/>
    <w:rsid w:val="00376273"/>
    <w:rsid w:val="00386595"/>
    <w:rsid w:val="004005FB"/>
    <w:rsid w:val="00443079"/>
    <w:rsid w:val="00444E2F"/>
    <w:rsid w:val="0047344B"/>
    <w:rsid w:val="004A4482"/>
    <w:rsid w:val="004B68E2"/>
    <w:rsid w:val="004C1AA9"/>
    <w:rsid w:val="004D792E"/>
    <w:rsid w:val="00524DBE"/>
    <w:rsid w:val="005319F2"/>
    <w:rsid w:val="005342DE"/>
    <w:rsid w:val="005423C7"/>
    <w:rsid w:val="00576349"/>
    <w:rsid w:val="005C2B33"/>
    <w:rsid w:val="005C3C4A"/>
    <w:rsid w:val="005E7DB6"/>
    <w:rsid w:val="00644F12"/>
    <w:rsid w:val="006948FF"/>
    <w:rsid w:val="006A12A0"/>
    <w:rsid w:val="006F49AE"/>
    <w:rsid w:val="0074355C"/>
    <w:rsid w:val="00761534"/>
    <w:rsid w:val="007E64DE"/>
    <w:rsid w:val="00832B24"/>
    <w:rsid w:val="0084229A"/>
    <w:rsid w:val="00855841"/>
    <w:rsid w:val="008F130A"/>
    <w:rsid w:val="00944468"/>
    <w:rsid w:val="00A1287E"/>
    <w:rsid w:val="00A20EA2"/>
    <w:rsid w:val="00A8331A"/>
    <w:rsid w:val="00AA24AF"/>
    <w:rsid w:val="00B14F1C"/>
    <w:rsid w:val="00B67E5E"/>
    <w:rsid w:val="00B70562"/>
    <w:rsid w:val="00BE2A5F"/>
    <w:rsid w:val="00BE36C7"/>
    <w:rsid w:val="00C3368D"/>
    <w:rsid w:val="00CB41F1"/>
    <w:rsid w:val="00CE4C3B"/>
    <w:rsid w:val="00CE5A82"/>
    <w:rsid w:val="00D06E56"/>
    <w:rsid w:val="00D35A48"/>
    <w:rsid w:val="00D445C5"/>
    <w:rsid w:val="00D8670A"/>
    <w:rsid w:val="00D903A2"/>
    <w:rsid w:val="00D92D67"/>
    <w:rsid w:val="00DC3A11"/>
    <w:rsid w:val="00DC59A4"/>
    <w:rsid w:val="00DC68AB"/>
    <w:rsid w:val="00DD533E"/>
    <w:rsid w:val="00DE447A"/>
    <w:rsid w:val="00EA305C"/>
    <w:rsid w:val="00EE2F7B"/>
    <w:rsid w:val="00F068F9"/>
    <w:rsid w:val="00F57DA2"/>
    <w:rsid w:val="00F7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EE975"/>
  <w15:docId w15:val="{DC121492-5A1E-4675-9280-D2316158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6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3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678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444E2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53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7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7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774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7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7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74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2D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3859ead-5c2f-480c-9049-163dd51ca1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F8DE4CCD811469EAC6D59A38B1E2D" ma:contentTypeVersion="14" ma:contentTypeDescription="Create a new document." ma:contentTypeScope="" ma:versionID="e1b65a549ba914aaecd2bbbd4e88203d">
  <xsd:schema xmlns:xsd="http://www.w3.org/2001/XMLSchema" xmlns:xs="http://www.w3.org/2001/XMLSchema" xmlns:p="http://schemas.microsoft.com/office/2006/metadata/properties" xmlns:ns2="a3859ead-5c2f-480c-9049-163dd51ca110" xmlns:ns3="890c5b43-4972-491a-994d-806606e77754" targetNamespace="http://schemas.microsoft.com/office/2006/metadata/properties" ma:root="true" ma:fieldsID="c8cc69488d4986e84d6b4a4afb0b649b" ns2:_="" ns3:_="">
    <xsd:import namespace="a3859ead-5c2f-480c-9049-163dd51ca110"/>
    <xsd:import namespace="890c5b43-4972-491a-994d-806606e777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59ead-5c2f-480c-9049-163dd51ca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c5b43-4972-491a-994d-806606e77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AC5F8-FA79-43B3-8C9C-59428E9F9E2B}">
  <ds:schemaRefs>
    <ds:schemaRef ds:uri="http://schemas.microsoft.com/office/2006/metadata/properties"/>
    <ds:schemaRef ds:uri="http://schemas.microsoft.com/office/infopath/2007/PartnerControls"/>
    <ds:schemaRef ds:uri="a3859ead-5c2f-480c-9049-163dd51ca110"/>
  </ds:schemaRefs>
</ds:datastoreItem>
</file>

<file path=customXml/itemProps2.xml><?xml version="1.0" encoding="utf-8"?>
<ds:datastoreItem xmlns:ds="http://schemas.openxmlformats.org/officeDocument/2006/customXml" ds:itemID="{64C19ECD-7361-416C-A170-4A1F4D1AE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09F22-9ACB-4E01-B0F5-B04B9FA5B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59ead-5c2f-480c-9049-163dd51ca110"/>
    <ds:schemaRef ds:uri="890c5b43-4972-491a-994d-806606e77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JHU Department of Medicine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</dc:creator>
  <cp:lastModifiedBy>Kevin</cp:lastModifiedBy>
  <cp:revision>2</cp:revision>
  <dcterms:created xsi:type="dcterms:W3CDTF">2021-11-24T16:06:00Z</dcterms:created>
  <dcterms:modified xsi:type="dcterms:W3CDTF">2021-11-24T16:06:00Z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0x010100165F8DE4CCD811469EAC6D59A38B1E2D</vt:lpwstr>
  </property>
</Properties>
</file>