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99C1" w14:textId="552D9B4A" w:rsidR="0074355C" w:rsidRPr="00DC3A11" w:rsidRDefault="006A27E7" w:rsidP="00DC3A11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Project Title</w:t>
      </w:r>
      <w:r w:rsidR="00DC3A1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C3A11">
        <w:rPr>
          <w:rFonts w:ascii="Arial" w:hAnsi="Arial" w:cs="Arial"/>
          <w:sz w:val="22"/>
          <w:szCs w:val="22"/>
        </w:rPr>
        <w:t>_______________</w:t>
      </w:r>
    </w:p>
    <w:p w14:paraId="78255734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4B8F5AC7" w14:textId="2E993AF3" w:rsidR="0074355C" w:rsidRPr="00DC3A11" w:rsidRDefault="006A27E7" w:rsidP="00DC3A1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Name</w:t>
      </w:r>
      <w:r w:rsidR="00DC3A11">
        <w:rPr>
          <w:rFonts w:ascii="Arial" w:hAnsi="Arial" w:cs="Arial"/>
          <w:sz w:val="22"/>
          <w:szCs w:val="22"/>
        </w:rPr>
        <w:t>:</w:t>
      </w:r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____________________________________________________________</w:t>
      </w:r>
      <w:r w:rsidR="002658E7" w:rsidRPr="00DC3A11">
        <w:rPr>
          <w:rFonts w:ascii="Arial" w:hAnsi="Arial" w:cs="Arial"/>
          <w:sz w:val="22"/>
          <w:szCs w:val="22"/>
        </w:rPr>
        <w:t>__</w:t>
      </w:r>
      <w:r w:rsidR="00DC3A11">
        <w:rPr>
          <w:rFonts w:ascii="Arial" w:hAnsi="Arial" w:cs="Arial"/>
          <w:sz w:val="22"/>
          <w:szCs w:val="22"/>
        </w:rPr>
        <w:t>_____________</w:t>
      </w:r>
    </w:p>
    <w:p w14:paraId="559A6BEB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3B7AD3B6" w14:textId="2F2B08A3" w:rsidR="0074355C" w:rsidRPr="00DC3A11" w:rsidRDefault="006A27E7" w:rsidP="00D92D6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Background and Rationale</w:t>
      </w:r>
      <w:r w:rsidR="00D35A48" w:rsidRPr="00DC3A11">
        <w:rPr>
          <w:rFonts w:ascii="Arial" w:hAnsi="Arial" w:cs="Arial"/>
          <w:b/>
          <w:sz w:val="22"/>
          <w:szCs w:val="22"/>
        </w:rPr>
        <w:t>:</w:t>
      </w:r>
    </w:p>
    <w:p w14:paraId="42868110" w14:textId="794B37D6" w:rsidR="00F761F3" w:rsidRPr="00D903A2" w:rsidRDefault="006A27E7" w:rsidP="00D903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background on the question being answered, or the need being addressed.</w:t>
      </w:r>
    </w:p>
    <w:p w14:paraId="0840D917" w14:textId="77777777" w:rsidR="00B70562" w:rsidRDefault="00B70562" w:rsidP="0074355C">
      <w:pPr>
        <w:rPr>
          <w:rFonts w:ascii="Arial" w:hAnsi="Arial" w:cs="Arial"/>
          <w:sz w:val="22"/>
          <w:szCs w:val="22"/>
        </w:rPr>
      </w:pPr>
    </w:p>
    <w:p w14:paraId="6768F354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04BBAA7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4446A0B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FA4E583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405B14D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96FA13A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A57E58F" w14:textId="5E555E41" w:rsidR="006A27E7" w:rsidRPr="00DC3A11" w:rsidRDefault="00C10293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Hypotheses and Aims</w:t>
      </w:r>
      <w:r w:rsidR="006A27E7" w:rsidRPr="00DC3A11">
        <w:rPr>
          <w:rFonts w:ascii="Arial" w:hAnsi="Arial" w:cs="Arial"/>
          <w:b/>
          <w:sz w:val="22"/>
          <w:szCs w:val="22"/>
        </w:rPr>
        <w:t>:</w:t>
      </w:r>
    </w:p>
    <w:p w14:paraId="090E7A4A" w14:textId="4D10B0F0" w:rsidR="006A27E7" w:rsidRPr="00D903A2" w:rsidRDefault="00C10293" w:rsidP="006A27E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project aims</w:t>
      </w:r>
      <w:r w:rsidR="006A27E7">
        <w:rPr>
          <w:rFonts w:ascii="Arial" w:hAnsi="Arial" w:cs="Arial"/>
          <w:sz w:val="22"/>
          <w:szCs w:val="22"/>
        </w:rPr>
        <w:t>, corresponding directly with listed hypotheses.</w:t>
      </w:r>
    </w:p>
    <w:p w14:paraId="18CA7785" w14:textId="77777777" w:rsidR="006A27E7" w:rsidRDefault="006A27E7" w:rsidP="0074355C">
      <w:pPr>
        <w:rPr>
          <w:rFonts w:ascii="Arial" w:hAnsi="Arial" w:cs="Arial"/>
          <w:sz w:val="22"/>
          <w:szCs w:val="22"/>
        </w:rPr>
      </w:pPr>
    </w:p>
    <w:p w14:paraId="2A890823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609E6ED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4ED057D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3F85BC3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9E50907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2982C6E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26D344A" w14:textId="5E2E95C9" w:rsidR="006A27E7" w:rsidRPr="00DC3A11" w:rsidRDefault="00C10293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Design</w:t>
      </w:r>
      <w:r w:rsidR="006A27E7" w:rsidRPr="00DC3A11">
        <w:rPr>
          <w:rFonts w:ascii="Arial" w:hAnsi="Arial" w:cs="Arial"/>
          <w:b/>
          <w:sz w:val="22"/>
          <w:szCs w:val="22"/>
        </w:rPr>
        <w:t>:</w:t>
      </w:r>
    </w:p>
    <w:p w14:paraId="2493E65A" w14:textId="3775063A" w:rsidR="00C10293" w:rsidRDefault="00C10293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Overview- A concise description of the project, including the type of experimental design.</w:t>
      </w:r>
    </w:p>
    <w:p w14:paraId="54859D21" w14:textId="57BA4294" w:rsidR="00C10293" w:rsidRDefault="00C10293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 Population</w:t>
      </w:r>
    </w:p>
    <w:p w14:paraId="3A7C9058" w14:textId="5CB218A5" w:rsidR="00C10293" w:rsidRDefault="00C10293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</w:t>
      </w:r>
    </w:p>
    <w:p w14:paraId="3C351D4E" w14:textId="33175058" w:rsidR="00C10293" w:rsidRDefault="009721E5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Types and Data Collection Process</w:t>
      </w:r>
    </w:p>
    <w:p w14:paraId="7DBC124F" w14:textId="66263B46" w:rsidR="009721E5" w:rsidRDefault="009721E5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Analysis Plan</w:t>
      </w:r>
    </w:p>
    <w:p w14:paraId="44861025" w14:textId="77777777" w:rsidR="009721E5" w:rsidRDefault="009721E5" w:rsidP="009721E5">
      <w:pPr>
        <w:rPr>
          <w:rFonts w:ascii="Arial" w:hAnsi="Arial" w:cs="Arial"/>
          <w:sz w:val="22"/>
          <w:szCs w:val="22"/>
        </w:rPr>
      </w:pPr>
    </w:p>
    <w:p w14:paraId="62ED5E76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74DC14A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CFD075B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D7AB61D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77A9456E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AF3DF8F" w14:textId="6AE1F7A1" w:rsidR="009721E5" w:rsidRPr="00DC3A11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Potential Impact and/or Future Directions</w:t>
      </w:r>
      <w:r w:rsidRPr="00DC3A11">
        <w:rPr>
          <w:rFonts w:ascii="Arial" w:hAnsi="Arial" w:cs="Arial"/>
          <w:b/>
          <w:sz w:val="22"/>
          <w:szCs w:val="22"/>
        </w:rPr>
        <w:t>:</w:t>
      </w:r>
    </w:p>
    <w:p w14:paraId="38D4319D" w14:textId="0AE9FD3C" w:rsidR="009721E5" w:rsidRDefault="00824569" w:rsidP="00972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what you see as the potential impact of the project being proposed would be, as well as any future projects or activities that might result from the findings</w:t>
      </w:r>
      <w:r w:rsidR="009721E5">
        <w:rPr>
          <w:rFonts w:ascii="Arial" w:hAnsi="Arial" w:cs="Arial"/>
          <w:sz w:val="22"/>
          <w:szCs w:val="22"/>
        </w:rPr>
        <w:t>.</w:t>
      </w:r>
    </w:p>
    <w:p w14:paraId="35BCD422" w14:textId="2E60949E" w:rsidR="009721E5" w:rsidRPr="009721E5" w:rsidRDefault="009721E5" w:rsidP="009721E5">
      <w:pPr>
        <w:rPr>
          <w:rFonts w:ascii="Arial" w:hAnsi="Arial" w:cs="Arial"/>
          <w:sz w:val="22"/>
          <w:szCs w:val="22"/>
        </w:rPr>
      </w:pPr>
    </w:p>
    <w:sectPr w:rsidR="009721E5" w:rsidRPr="009721E5" w:rsidSect="002658E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F3931" w14:textId="77777777" w:rsidR="005541F0" w:rsidRDefault="005541F0">
      <w:r>
        <w:separator/>
      </w:r>
    </w:p>
  </w:endnote>
  <w:endnote w:type="continuationSeparator" w:id="0">
    <w:p w14:paraId="0144B425" w14:textId="77777777" w:rsidR="005541F0" w:rsidRDefault="0055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4576805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68873A9" w14:textId="5F2DE5D3" w:rsidR="009721E5" w:rsidRPr="009721E5" w:rsidRDefault="009721E5">
        <w:pPr>
          <w:pStyle w:val="Footer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721E5">
          <w:rPr>
            <w:rFonts w:asciiTheme="majorHAnsi" w:eastAsiaTheme="majorEastAsia" w:hAnsiTheme="majorHAnsi" w:cstheme="majorBidi"/>
            <w:sz w:val="20"/>
            <w:szCs w:val="20"/>
          </w:rPr>
          <w:t xml:space="preserve">pg. </w:t>
        </w:r>
        <w:r w:rsidRPr="009721E5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9721E5">
          <w:rPr>
            <w:sz w:val="20"/>
            <w:szCs w:val="20"/>
          </w:rPr>
          <w:instrText xml:space="preserve"> PAGE    \* MERGEFORMAT </w:instrText>
        </w:r>
        <w:r w:rsidRPr="009721E5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1F7640" w:rsidRPr="001F764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9721E5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</w:p>
    </w:sdtContent>
  </w:sdt>
  <w:p w14:paraId="0C921503" w14:textId="77777777" w:rsidR="009721E5" w:rsidRDefault="00972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79C56" w14:textId="77777777" w:rsidR="005541F0" w:rsidRDefault="005541F0">
      <w:r>
        <w:separator/>
      </w:r>
    </w:p>
  </w:footnote>
  <w:footnote w:type="continuationSeparator" w:id="0">
    <w:p w14:paraId="10DC6E44" w14:textId="77777777" w:rsidR="005541F0" w:rsidRDefault="0055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87278" w14:textId="1B0DF8D7" w:rsidR="00067DCC" w:rsidRDefault="00804063" w:rsidP="007A7E29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2020-2021 </w:t>
    </w:r>
    <w:r w:rsidR="00D903A2" w:rsidRPr="009A4FDE">
      <w:rPr>
        <w:rFonts w:ascii="Arial" w:hAnsi="Arial" w:cs="Arial"/>
        <w:b/>
        <w:szCs w:val="22"/>
      </w:rPr>
      <w:t xml:space="preserve">Leaders in Epidemiology, Antimicrobial </w:t>
    </w:r>
    <w:r w:rsidR="00E15BD8">
      <w:rPr>
        <w:rFonts w:ascii="Arial" w:hAnsi="Arial" w:cs="Arial"/>
        <w:b/>
        <w:szCs w:val="22"/>
      </w:rPr>
      <w:t>S</w:t>
    </w:r>
    <w:r w:rsidR="00D903A2" w:rsidRPr="009A4FDE">
      <w:rPr>
        <w:rFonts w:ascii="Arial" w:hAnsi="Arial" w:cs="Arial"/>
        <w:b/>
        <w:szCs w:val="22"/>
      </w:rPr>
      <w:t xml:space="preserve">tewardship, and Public </w:t>
    </w:r>
    <w:r w:rsidR="00E15BD8">
      <w:rPr>
        <w:rFonts w:ascii="Arial" w:hAnsi="Arial" w:cs="Arial"/>
        <w:b/>
        <w:szCs w:val="22"/>
      </w:rPr>
      <w:t>H</w:t>
    </w:r>
    <w:r w:rsidR="00D903A2" w:rsidRPr="009A4FDE">
      <w:rPr>
        <w:rFonts w:ascii="Arial" w:hAnsi="Arial" w:cs="Arial"/>
        <w:b/>
        <w:szCs w:val="22"/>
      </w:rPr>
      <w:t>ealth (LEAP) Fellowship</w:t>
    </w:r>
    <w:r w:rsidR="0074355C" w:rsidRPr="009A4FDE">
      <w:rPr>
        <w:rFonts w:ascii="Arial" w:hAnsi="Arial" w:cs="Arial"/>
        <w:b/>
        <w:szCs w:val="22"/>
      </w:rPr>
      <w:t xml:space="preserve">  </w:t>
    </w:r>
  </w:p>
  <w:p w14:paraId="6E5754AA" w14:textId="77777777" w:rsidR="009A4FDE" w:rsidRPr="009A4FDE" w:rsidRDefault="009A4FDE" w:rsidP="009A4FDE">
    <w:pPr>
      <w:jc w:val="center"/>
      <w:rPr>
        <w:rFonts w:ascii="Arial" w:hAnsi="Arial" w:cs="Arial"/>
        <w:b/>
        <w:szCs w:val="22"/>
      </w:rPr>
    </w:pPr>
  </w:p>
  <w:p w14:paraId="1EEC35EB" w14:textId="6716B590" w:rsidR="00444E2F" w:rsidRPr="009A4FDE" w:rsidRDefault="006A27E7" w:rsidP="009A4FDE">
    <w:pPr>
      <w:jc w:val="center"/>
      <w:rPr>
        <w:rFonts w:ascii="Arial" w:hAnsi="Arial" w:cs="Arial"/>
        <w:b/>
        <w:szCs w:val="22"/>
      </w:rPr>
    </w:pPr>
    <w:r w:rsidRPr="009A4FDE">
      <w:rPr>
        <w:rFonts w:ascii="Arial" w:hAnsi="Arial" w:cs="Arial"/>
        <w:b/>
        <w:szCs w:val="22"/>
      </w:rPr>
      <w:t>Project Proposal Template</w:t>
    </w:r>
  </w:p>
  <w:p w14:paraId="10A6C75D" w14:textId="77777777" w:rsidR="009A4FDE" w:rsidRDefault="009A4FDE" w:rsidP="00DC3A11">
    <w:pPr>
      <w:rPr>
        <w:rFonts w:asciiTheme="minorHAnsi" w:hAnsiTheme="minorHAnsi" w:cs="Tahoma"/>
        <w:b/>
        <w:szCs w:val="22"/>
      </w:rPr>
    </w:pPr>
  </w:p>
  <w:p w14:paraId="39B5A967" w14:textId="574F829C" w:rsidR="009A4FDE" w:rsidRPr="009A4FDE" w:rsidRDefault="009A4FDE" w:rsidP="009A4FDE">
    <w:pPr>
      <w:rPr>
        <w:rFonts w:ascii="Arial" w:hAnsi="Arial" w:cs="Arial"/>
        <w:sz w:val="22"/>
        <w:szCs w:val="22"/>
        <w:u w:val="single"/>
      </w:rPr>
    </w:pPr>
    <w:r w:rsidRPr="009A4FDE">
      <w:rPr>
        <w:rFonts w:ascii="Arial" w:hAnsi="Arial" w:cs="Arial"/>
        <w:i/>
        <w:sz w:val="22"/>
        <w:szCs w:val="22"/>
      </w:rPr>
      <w:t xml:space="preserve">Please use minimum 11 pt Arial or Times New Roman </w:t>
    </w:r>
    <w:r w:rsidR="000A1045">
      <w:rPr>
        <w:rFonts w:ascii="Arial" w:hAnsi="Arial" w:cs="Arial"/>
        <w:i/>
        <w:sz w:val="22"/>
        <w:szCs w:val="22"/>
      </w:rPr>
      <w:t>f</w:t>
    </w:r>
    <w:r w:rsidRPr="009A4FDE">
      <w:rPr>
        <w:rFonts w:ascii="Arial" w:hAnsi="Arial" w:cs="Arial"/>
        <w:i/>
        <w:sz w:val="22"/>
        <w:szCs w:val="22"/>
      </w:rPr>
      <w:t>ont with minimum 0.5 margins.</w:t>
    </w:r>
    <w:r w:rsidRPr="009A4FDE">
      <w:rPr>
        <w:rFonts w:ascii="Arial" w:hAnsi="Arial" w:cs="Arial"/>
        <w:sz w:val="22"/>
        <w:szCs w:val="22"/>
      </w:rPr>
      <w:t xml:space="preserve"> </w:t>
    </w:r>
    <w:r w:rsidRPr="009A4FDE">
      <w:rPr>
        <w:rFonts w:ascii="Arial" w:hAnsi="Arial" w:cs="Arial"/>
        <w:i/>
        <w:iCs/>
        <w:sz w:val="22"/>
        <w:szCs w:val="22"/>
      </w:rPr>
      <w:t>Do not exceed two pages</w:t>
    </w:r>
    <w:r w:rsidR="00804063">
      <w:rPr>
        <w:rFonts w:ascii="Arial" w:hAnsi="Arial" w:cs="Arial"/>
        <w:i/>
        <w:iCs/>
        <w:sz w:val="22"/>
        <w:szCs w:val="22"/>
      </w:rPr>
      <w:t>.</w:t>
    </w:r>
  </w:p>
  <w:p w14:paraId="693AF1C8" w14:textId="77777777" w:rsidR="009A4FDE" w:rsidRPr="00DC3A11" w:rsidRDefault="009A4FDE" w:rsidP="00DC3A11">
    <w:pPr>
      <w:rPr>
        <w:rFonts w:asciiTheme="minorHAnsi" w:hAnsiTheme="minorHAnsi" w:cs="Tahoma"/>
        <w:b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C86"/>
    <w:multiLevelType w:val="hybridMultilevel"/>
    <w:tmpl w:val="7052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5C"/>
    <w:rsid w:val="000263B3"/>
    <w:rsid w:val="00033678"/>
    <w:rsid w:val="000A1045"/>
    <w:rsid w:val="000D33BF"/>
    <w:rsid w:val="000D3F7A"/>
    <w:rsid w:val="000F252A"/>
    <w:rsid w:val="000F7CB3"/>
    <w:rsid w:val="00144B78"/>
    <w:rsid w:val="00164899"/>
    <w:rsid w:val="001734FC"/>
    <w:rsid w:val="001C6EAE"/>
    <w:rsid w:val="001F7640"/>
    <w:rsid w:val="0023284D"/>
    <w:rsid w:val="002354A6"/>
    <w:rsid w:val="002658E7"/>
    <w:rsid w:val="002B6EAF"/>
    <w:rsid w:val="002C18B0"/>
    <w:rsid w:val="002C32BE"/>
    <w:rsid w:val="002D774A"/>
    <w:rsid w:val="00306B1A"/>
    <w:rsid w:val="0032216B"/>
    <w:rsid w:val="00376273"/>
    <w:rsid w:val="00386595"/>
    <w:rsid w:val="00442E27"/>
    <w:rsid w:val="00443079"/>
    <w:rsid w:val="00444E2F"/>
    <w:rsid w:val="004A4482"/>
    <w:rsid w:val="004B68E2"/>
    <w:rsid w:val="004C1AA9"/>
    <w:rsid w:val="004D792E"/>
    <w:rsid w:val="005319F2"/>
    <w:rsid w:val="005342DE"/>
    <w:rsid w:val="005423C7"/>
    <w:rsid w:val="005541F0"/>
    <w:rsid w:val="005A5778"/>
    <w:rsid w:val="005C2B33"/>
    <w:rsid w:val="005C3C4A"/>
    <w:rsid w:val="00644F12"/>
    <w:rsid w:val="006952B2"/>
    <w:rsid w:val="006A12A0"/>
    <w:rsid w:val="006A1AD0"/>
    <w:rsid w:val="006A27E7"/>
    <w:rsid w:val="0074355C"/>
    <w:rsid w:val="00761534"/>
    <w:rsid w:val="007A7E29"/>
    <w:rsid w:val="00804063"/>
    <w:rsid w:val="00824569"/>
    <w:rsid w:val="0084229A"/>
    <w:rsid w:val="00855841"/>
    <w:rsid w:val="008F130A"/>
    <w:rsid w:val="00944468"/>
    <w:rsid w:val="009721E5"/>
    <w:rsid w:val="009A4FDE"/>
    <w:rsid w:val="00A20EA2"/>
    <w:rsid w:val="00AD02CE"/>
    <w:rsid w:val="00AF5F33"/>
    <w:rsid w:val="00B70562"/>
    <w:rsid w:val="00BE2A5F"/>
    <w:rsid w:val="00C10293"/>
    <w:rsid w:val="00C3368D"/>
    <w:rsid w:val="00CE5A82"/>
    <w:rsid w:val="00D35A48"/>
    <w:rsid w:val="00D445C5"/>
    <w:rsid w:val="00D8670A"/>
    <w:rsid w:val="00D903A2"/>
    <w:rsid w:val="00D92D67"/>
    <w:rsid w:val="00DC3A11"/>
    <w:rsid w:val="00DC59A4"/>
    <w:rsid w:val="00DD533E"/>
    <w:rsid w:val="00DE447A"/>
    <w:rsid w:val="00E15BD8"/>
    <w:rsid w:val="00EA7112"/>
    <w:rsid w:val="00EE2F7B"/>
    <w:rsid w:val="00F06802"/>
    <w:rsid w:val="00F57DA2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EE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44E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3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7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7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4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44E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3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7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7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4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8052-78BE-4CBA-9B13-3E2A5594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Department of Medicine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</dc:creator>
  <cp:lastModifiedBy>Wagner, Michele</cp:lastModifiedBy>
  <cp:revision>2</cp:revision>
  <dcterms:created xsi:type="dcterms:W3CDTF">2019-12-13T17:48:00Z</dcterms:created>
  <dcterms:modified xsi:type="dcterms:W3CDTF">2019-12-13T17:48:00Z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